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3E65" w14:textId="514B5D12" w:rsidR="00AF364F" w:rsidRPr="008B7918" w:rsidRDefault="00F16CBC" w:rsidP="00AF364F">
      <w:pPr>
        <w:tabs>
          <w:tab w:val="center" w:pos="9183"/>
          <w:tab w:val="right" w:pos="13719"/>
        </w:tabs>
        <w:jc w:val="both"/>
        <w:rPr>
          <w:rFonts w:asciiTheme="minorHAnsi" w:eastAsia="Helvetica" w:hAnsiTheme="minorHAnsi" w:cstheme="minorHAnsi"/>
          <w:sz w:val="14"/>
          <w:szCs w:val="14"/>
        </w:rPr>
      </w:pPr>
      <w:r w:rsidRPr="008B7918">
        <w:rPr>
          <w:rFonts w:asciiTheme="minorHAnsi" w:eastAsia="Helvetica" w:hAnsiTheme="minorHAnsi" w:cstheme="minorHAnsi"/>
          <w:b/>
          <w:sz w:val="20"/>
          <w:szCs w:val="20"/>
          <w:highlight w:val="yellow"/>
        </w:rPr>
        <w:t>Znak sprawy</w:t>
      </w:r>
      <w:r w:rsidR="00F85971">
        <w:rPr>
          <w:rFonts w:asciiTheme="minorHAnsi" w:eastAsia="Helvetica" w:hAnsiTheme="minorHAnsi" w:cstheme="minorHAnsi"/>
          <w:b/>
          <w:sz w:val="20"/>
          <w:szCs w:val="20"/>
          <w:highlight w:val="yellow"/>
        </w:rPr>
        <w:t>: XXXXX</w:t>
      </w:r>
    </w:p>
    <w:p w14:paraId="2629170A" w14:textId="77777777" w:rsidR="00AF364F" w:rsidRPr="006E36D0" w:rsidRDefault="00856A1F" w:rsidP="006E36D0">
      <w:pPr>
        <w:tabs>
          <w:tab w:val="center" w:pos="8051"/>
          <w:tab w:val="right" w:pos="12587"/>
        </w:tabs>
        <w:ind w:left="17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8B791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</w:t>
      </w:r>
      <w:r w:rsidR="00112E41" w:rsidRPr="008B791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</w:t>
      </w:r>
      <w:r w:rsidRPr="008B79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E36D0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EB1A7F" w:rsidRPr="006E36D0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11659814" w14:textId="77777777" w:rsidR="00112E41" w:rsidRPr="008B7918" w:rsidRDefault="00112E41" w:rsidP="00AF364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87E8A6" w14:textId="77777777" w:rsidR="00112E41" w:rsidRPr="008B7918" w:rsidRDefault="00112E41" w:rsidP="00AF364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F4D051" w14:textId="77777777" w:rsidR="00AF364F" w:rsidRPr="008B7918" w:rsidRDefault="00AF364F" w:rsidP="00AF364F">
      <w:pPr>
        <w:jc w:val="both"/>
        <w:rPr>
          <w:rFonts w:asciiTheme="minorHAnsi" w:hAnsiTheme="minorHAnsi" w:cstheme="minorHAnsi"/>
          <w:sz w:val="20"/>
          <w:szCs w:val="20"/>
        </w:rPr>
      </w:pPr>
      <w:r w:rsidRPr="008B7918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2BE88D1E" w14:textId="77777777" w:rsidR="00AF364F" w:rsidRPr="008B7918" w:rsidRDefault="00AF364F" w:rsidP="00AF364F">
      <w:pPr>
        <w:jc w:val="both"/>
        <w:rPr>
          <w:rFonts w:asciiTheme="minorHAnsi" w:hAnsiTheme="minorHAnsi" w:cstheme="minorHAnsi"/>
          <w:sz w:val="20"/>
          <w:szCs w:val="20"/>
        </w:rPr>
      </w:pPr>
      <w:r w:rsidRPr="008B7918">
        <w:rPr>
          <w:rFonts w:asciiTheme="minorHAnsi" w:hAnsiTheme="minorHAnsi" w:cstheme="minorHAnsi"/>
          <w:sz w:val="20"/>
          <w:szCs w:val="20"/>
        </w:rPr>
        <w:t xml:space="preserve">       (pieczęć wykonawcy)</w:t>
      </w:r>
    </w:p>
    <w:p w14:paraId="137A871A" w14:textId="77777777" w:rsidR="00AF364F" w:rsidRPr="008B7918" w:rsidRDefault="00AF364F" w:rsidP="00AF364F">
      <w:pPr>
        <w:pStyle w:val="Nagwek1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E9DA3B2" w14:textId="77777777" w:rsidR="00AF364F" w:rsidRPr="008B7918" w:rsidRDefault="00AF364F" w:rsidP="00AF364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09DC6CB" w14:textId="77777777" w:rsidR="003D4501" w:rsidRPr="009D2BEC" w:rsidRDefault="00CC55E4" w:rsidP="00CC55E4">
      <w:pPr>
        <w:pStyle w:val="Nagwek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9D2BEC">
        <w:rPr>
          <w:rFonts w:asciiTheme="minorHAnsi" w:hAnsiTheme="minorHAnsi" w:cstheme="minorHAnsi"/>
          <w:b/>
          <w:sz w:val="28"/>
          <w:szCs w:val="28"/>
          <w:lang w:val="pl-PL"/>
        </w:rPr>
        <w:t xml:space="preserve">OŚWIADCZENIE  </w:t>
      </w:r>
      <w:r w:rsidR="003D4501" w:rsidRPr="009D2BEC">
        <w:rPr>
          <w:rFonts w:asciiTheme="minorHAnsi" w:hAnsiTheme="minorHAnsi" w:cstheme="minorHAnsi"/>
          <w:b/>
          <w:sz w:val="28"/>
          <w:szCs w:val="28"/>
          <w:lang w:val="pl-PL"/>
        </w:rPr>
        <w:t>WYKONAWCY</w:t>
      </w:r>
    </w:p>
    <w:p w14:paraId="1FE03F80" w14:textId="77777777" w:rsidR="00C55ABC" w:rsidRPr="008B7918" w:rsidRDefault="00C55ABC" w:rsidP="00C55ABC">
      <w:pPr>
        <w:rPr>
          <w:rFonts w:asciiTheme="minorHAnsi" w:hAnsiTheme="minorHAnsi" w:cstheme="minorHAnsi"/>
        </w:rPr>
      </w:pPr>
    </w:p>
    <w:p w14:paraId="78F0DE99" w14:textId="77777777" w:rsidR="00064087" w:rsidRPr="008B7918" w:rsidRDefault="00F546FF" w:rsidP="00F546FF">
      <w:pPr>
        <w:jc w:val="center"/>
        <w:rPr>
          <w:rFonts w:asciiTheme="minorHAnsi" w:hAnsiTheme="minorHAnsi" w:cstheme="minorHAnsi"/>
        </w:rPr>
      </w:pPr>
      <w:r w:rsidRPr="008B7918">
        <w:rPr>
          <w:rFonts w:asciiTheme="minorHAnsi" w:hAnsiTheme="minorHAnsi" w:cstheme="minorHAnsi"/>
        </w:rPr>
        <w:t>(ważne na dzień składania ofert)</w:t>
      </w:r>
    </w:p>
    <w:p w14:paraId="4B989043" w14:textId="77777777" w:rsidR="0070676A" w:rsidRPr="008B7918" w:rsidRDefault="0070676A" w:rsidP="00FC7E35">
      <w:pPr>
        <w:rPr>
          <w:rFonts w:asciiTheme="minorHAnsi" w:hAnsiTheme="minorHAnsi" w:cstheme="minorHAnsi"/>
        </w:rPr>
      </w:pPr>
    </w:p>
    <w:p w14:paraId="36E33DC5" w14:textId="77777777" w:rsidR="00350DF2" w:rsidRPr="008B7918" w:rsidRDefault="00AF364F" w:rsidP="005549AE">
      <w:pPr>
        <w:tabs>
          <w:tab w:val="center" w:pos="5256"/>
          <w:tab w:val="right" w:pos="9792"/>
        </w:tabs>
        <w:spacing w:line="360" w:lineRule="auto"/>
        <w:rPr>
          <w:rFonts w:asciiTheme="minorHAnsi" w:hAnsiTheme="minorHAnsi" w:cstheme="minorHAnsi"/>
        </w:rPr>
      </w:pPr>
      <w:r w:rsidRPr="008B7918">
        <w:rPr>
          <w:rFonts w:asciiTheme="minorHAnsi" w:hAnsiTheme="minorHAnsi" w:cstheme="minorHAnsi"/>
        </w:rPr>
        <w:t>Przystępując do postępowania w sprawie udzielenia zamówienia p</w:t>
      </w:r>
      <w:r w:rsidR="005B2A24" w:rsidRPr="008B7918">
        <w:rPr>
          <w:rFonts w:asciiTheme="minorHAnsi" w:hAnsiTheme="minorHAnsi" w:cstheme="minorHAnsi"/>
        </w:rPr>
        <w:t xml:space="preserve">ublicznego </w:t>
      </w:r>
      <w:proofErr w:type="spellStart"/>
      <w:r w:rsidR="005B2A24" w:rsidRPr="008B7918">
        <w:rPr>
          <w:rFonts w:asciiTheme="minorHAnsi" w:hAnsiTheme="minorHAnsi" w:cstheme="minorHAnsi"/>
        </w:rPr>
        <w:t>pn</w:t>
      </w:r>
      <w:proofErr w:type="spellEnd"/>
      <w:r w:rsidRPr="008B7918">
        <w:rPr>
          <w:rFonts w:asciiTheme="minorHAnsi" w:hAnsiTheme="minorHAnsi" w:cstheme="minorHAnsi"/>
        </w:rPr>
        <w:t>:</w:t>
      </w:r>
    </w:p>
    <w:p w14:paraId="46C589D4" w14:textId="77777777" w:rsidR="008F5BB2" w:rsidRPr="008B7918" w:rsidRDefault="008F5BB2" w:rsidP="008F5BB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6FC197D" w14:textId="72320D75" w:rsidR="00F540E7" w:rsidRPr="008B7918" w:rsidRDefault="008B7918" w:rsidP="008B7918">
      <w:pPr>
        <w:tabs>
          <w:tab w:val="left" w:pos="6225"/>
        </w:tabs>
        <w:jc w:val="center"/>
        <w:outlineLvl w:val="0"/>
        <w:rPr>
          <w:rFonts w:asciiTheme="minorHAnsi" w:hAnsiTheme="minorHAnsi" w:cstheme="minorHAnsi"/>
          <w:b/>
        </w:rPr>
      </w:pPr>
      <w:r w:rsidRPr="008B7918">
        <w:rPr>
          <w:rFonts w:asciiTheme="minorHAnsi" w:hAnsiTheme="minorHAnsi" w:cstheme="minorHAnsi"/>
          <w:b/>
          <w:sz w:val="22"/>
          <w:szCs w:val="22"/>
        </w:rPr>
        <w:t>Opracowanie projektu funkcjonalno-użytkowego dla</w:t>
      </w:r>
      <w:r w:rsidR="006E36D0">
        <w:rPr>
          <w:rFonts w:asciiTheme="minorHAnsi" w:hAnsiTheme="minorHAnsi" w:cstheme="minorHAnsi"/>
          <w:b/>
          <w:sz w:val="22"/>
          <w:szCs w:val="22"/>
        </w:rPr>
        <w:t xml:space="preserve"> inwestycji pn. </w:t>
      </w:r>
      <w:r w:rsidRPr="008B7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36D0" w:rsidRPr="006E36D0">
        <w:rPr>
          <w:rFonts w:asciiTheme="minorHAnsi" w:hAnsiTheme="minorHAnsi" w:cstheme="minorHAnsi"/>
          <w:b/>
          <w:sz w:val="22"/>
          <w:szCs w:val="22"/>
        </w:rPr>
        <w:t>„Budowa szklarni z zapleczem technicznym, adaptacja i remont skrzydła budynku laboratorium 2 oraz budowa wolnostojącej farmy fotowoltaicznej o mocy do 400kW wraz z niezbędną infrastrukturą i przyłączami energetycznymi do miejsc odbioru energii elektrycznej IHAR-PIB w Radzikowie”</w:t>
      </w:r>
    </w:p>
    <w:p w14:paraId="606A7F9D" w14:textId="77777777" w:rsidR="008D78F2" w:rsidRPr="008B7918" w:rsidRDefault="008D78F2" w:rsidP="00F540E7">
      <w:pPr>
        <w:rPr>
          <w:rFonts w:asciiTheme="minorHAnsi" w:hAnsiTheme="minorHAnsi" w:cstheme="minorHAnsi"/>
          <w:b/>
          <w:i/>
        </w:rPr>
      </w:pPr>
    </w:p>
    <w:p w14:paraId="70AE9481" w14:textId="77777777" w:rsidR="00AF364F" w:rsidRPr="008B7918" w:rsidRDefault="00AF364F" w:rsidP="00AF364F">
      <w:pPr>
        <w:rPr>
          <w:rFonts w:asciiTheme="minorHAnsi" w:hAnsiTheme="minorHAnsi" w:cstheme="minorHAnsi"/>
        </w:rPr>
      </w:pPr>
      <w:r w:rsidRPr="008B7918">
        <w:rPr>
          <w:rFonts w:asciiTheme="minorHAnsi" w:hAnsiTheme="minorHAnsi" w:cstheme="minorHAnsi"/>
        </w:rPr>
        <w:t>Ja (imię i nazwisko)</w:t>
      </w:r>
      <w:r w:rsidR="00F546FF" w:rsidRPr="008B7918">
        <w:rPr>
          <w:rFonts w:asciiTheme="minorHAnsi" w:hAnsiTheme="minorHAnsi" w:cstheme="minorHAnsi"/>
        </w:rPr>
        <w:t>:</w:t>
      </w:r>
      <w:r w:rsidRPr="008B7918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</w:t>
      </w:r>
    </w:p>
    <w:p w14:paraId="74841D55" w14:textId="77777777" w:rsidR="00CC55E4" w:rsidRPr="008B7918" w:rsidRDefault="00CC55E4" w:rsidP="00AF364F">
      <w:pPr>
        <w:rPr>
          <w:rFonts w:asciiTheme="minorHAnsi" w:hAnsiTheme="minorHAnsi" w:cstheme="minorHAnsi"/>
        </w:rPr>
      </w:pPr>
    </w:p>
    <w:p w14:paraId="0B664B7B" w14:textId="77777777" w:rsidR="00AF364F" w:rsidRPr="008B7918" w:rsidRDefault="00AF364F" w:rsidP="00AF364F">
      <w:pPr>
        <w:rPr>
          <w:rFonts w:asciiTheme="minorHAnsi" w:hAnsiTheme="minorHAnsi" w:cstheme="minorHAnsi"/>
        </w:rPr>
      </w:pPr>
      <w:r w:rsidRPr="008B7918">
        <w:rPr>
          <w:rFonts w:asciiTheme="minorHAnsi" w:hAnsiTheme="minorHAnsi" w:cstheme="minorHAnsi"/>
        </w:rPr>
        <w:t>w imieniu reprezentowanej przeze mnie firmy (nazwa firmy</w:t>
      </w:r>
      <w:r w:rsidR="00CC55E4" w:rsidRPr="008B7918">
        <w:rPr>
          <w:rFonts w:asciiTheme="minorHAnsi" w:hAnsiTheme="minorHAnsi" w:cstheme="minorHAnsi"/>
        </w:rPr>
        <w:t>, adres);</w:t>
      </w:r>
    </w:p>
    <w:p w14:paraId="6E6A5C10" w14:textId="77777777" w:rsidR="00081824" w:rsidRPr="008B7918" w:rsidRDefault="00081824" w:rsidP="00AF364F">
      <w:pPr>
        <w:rPr>
          <w:rFonts w:asciiTheme="minorHAnsi" w:hAnsiTheme="minorHAnsi" w:cstheme="minorHAnsi"/>
        </w:rPr>
      </w:pPr>
    </w:p>
    <w:p w14:paraId="015ABC5D" w14:textId="3AF596A6" w:rsidR="00081824" w:rsidRPr="008B7918" w:rsidRDefault="00081824" w:rsidP="00AF364F">
      <w:pPr>
        <w:rPr>
          <w:rFonts w:asciiTheme="minorHAnsi" w:hAnsiTheme="minorHAnsi" w:cstheme="minorHAnsi"/>
        </w:rPr>
      </w:pPr>
      <w:r w:rsidRPr="008B79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  <w:r w:rsidR="00C55ABC" w:rsidRPr="008B7918">
        <w:rPr>
          <w:rFonts w:asciiTheme="minorHAnsi" w:hAnsiTheme="minorHAnsi" w:cstheme="minorHAnsi"/>
        </w:rPr>
        <w:t>..</w:t>
      </w:r>
      <w:r w:rsidRPr="008B7918">
        <w:rPr>
          <w:rFonts w:asciiTheme="minorHAnsi" w:hAnsiTheme="minorHAnsi" w:cstheme="minorHAnsi"/>
        </w:rPr>
        <w:t>.</w:t>
      </w:r>
    </w:p>
    <w:p w14:paraId="10F8FAA7" w14:textId="77777777" w:rsidR="00CC55E4" w:rsidRPr="008B7918" w:rsidRDefault="00CC55E4" w:rsidP="00AF364F">
      <w:pPr>
        <w:rPr>
          <w:rFonts w:asciiTheme="minorHAnsi" w:hAnsiTheme="minorHAnsi" w:cstheme="minorHAnsi"/>
        </w:rPr>
      </w:pPr>
    </w:p>
    <w:p w14:paraId="3AB49B5B" w14:textId="7AA133A5" w:rsidR="00CC55E4" w:rsidRPr="008B7918" w:rsidRDefault="00CC55E4" w:rsidP="00AF364F">
      <w:pPr>
        <w:rPr>
          <w:rFonts w:asciiTheme="minorHAnsi" w:hAnsiTheme="minorHAnsi" w:cstheme="minorHAnsi"/>
        </w:rPr>
      </w:pPr>
      <w:r w:rsidRPr="008B79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  <w:r w:rsidR="00C55ABC" w:rsidRPr="008B7918">
        <w:rPr>
          <w:rFonts w:asciiTheme="minorHAnsi" w:hAnsiTheme="minorHAnsi" w:cstheme="minorHAnsi"/>
        </w:rPr>
        <w:t>..</w:t>
      </w:r>
    </w:p>
    <w:p w14:paraId="3DB8CA5D" w14:textId="77777777" w:rsidR="00C55ABC" w:rsidRPr="008B7918" w:rsidRDefault="00C55ABC" w:rsidP="00AF364F">
      <w:pPr>
        <w:rPr>
          <w:rFonts w:asciiTheme="minorHAnsi" w:hAnsiTheme="minorHAnsi" w:cstheme="minorHAnsi"/>
        </w:rPr>
      </w:pPr>
    </w:p>
    <w:p w14:paraId="75381AEA" w14:textId="77777777" w:rsidR="00AF364F" w:rsidRPr="008B7918" w:rsidRDefault="003D4501" w:rsidP="00AF364F">
      <w:pPr>
        <w:rPr>
          <w:rFonts w:asciiTheme="minorHAnsi" w:hAnsiTheme="minorHAnsi" w:cstheme="minorHAnsi"/>
        </w:rPr>
      </w:pPr>
      <w:r w:rsidRPr="008B7918">
        <w:rPr>
          <w:rFonts w:asciiTheme="minorHAnsi" w:hAnsiTheme="minorHAnsi" w:cstheme="minorHAnsi"/>
        </w:rPr>
        <w:t>Oświadczam, że;</w:t>
      </w:r>
    </w:p>
    <w:p w14:paraId="046D67A4" w14:textId="77777777" w:rsidR="003D4501" w:rsidRPr="008B7918" w:rsidRDefault="003D4501" w:rsidP="00AF364F">
      <w:pPr>
        <w:rPr>
          <w:rFonts w:asciiTheme="minorHAnsi" w:hAnsiTheme="minorHAnsi" w:cstheme="minorHAnsi"/>
        </w:rPr>
      </w:pPr>
    </w:p>
    <w:p w14:paraId="742DAFF4" w14:textId="5726242C" w:rsidR="00240B05" w:rsidRPr="008B7918" w:rsidRDefault="00C55ABC" w:rsidP="00107489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8B7918">
        <w:rPr>
          <w:rFonts w:asciiTheme="minorHAnsi" w:hAnsiTheme="minorHAnsi" w:cstheme="minorHAnsi"/>
        </w:rPr>
        <w:t>Spełniamy warunki udziału w post</w:t>
      </w:r>
      <w:r w:rsidR="00702B81">
        <w:rPr>
          <w:rFonts w:asciiTheme="minorHAnsi" w:hAnsiTheme="minorHAnsi" w:cstheme="minorHAnsi"/>
        </w:rPr>
        <w:t>ę</w:t>
      </w:r>
      <w:r w:rsidRPr="008B7918">
        <w:rPr>
          <w:rFonts w:asciiTheme="minorHAnsi" w:hAnsiTheme="minorHAnsi" w:cstheme="minorHAnsi"/>
        </w:rPr>
        <w:t>powaniu,</w:t>
      </w:r>
      <w:r w:rsidR="008B3216" w:rsidRPr="008B7918">
        <w:rPr>
          <w:rFonts w:asciiTheme="minorHAnsi" w:hAnsiTheme="minorHAnsi" w:cstheme="minorHAnsi"/>
        </w:rPr>
        <w:t xml:space="preserve"> określone przez Zamawiającego w Zapytaniu ofertowym</w:t>
      </w:r>
      <w:r w:rsidR="009D2BEC">
        <w:rPr>
          <w:rFonts w:asciiTheme="minorHAnsi" w:hAnsiTheme="minorHAnsi" w:cstheme="minorHAnsi"/>
        </w:rPr>
        <w:t>.</w:t>
      </w:r>
    </w:p>
    <w:p w14:paraId="17C41862" w14:textId="10F4A974" w:rsidR="00240B05" w:rsidRPr="008B7918" w:rsidRDefault="00C55ABC" w:rsidP="00107489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8B7918">
        <w:rPr>
          <w:rFonts w:asciiTheme="minorHAnsi" w:hAnsiTheme="minorHAnsi" w:cstheme="minorHAnsi"/>
        </w:rPr>
        <w:t xml:space="preserve">Oferowane </w:t>
      </w:r>
      <w:r w:rsidRPr="009D2BEC">
        <w:rPr>
          <w:rFonts w:asciiTheme="minorHAnsi" w:hAnsiTheme="minorHAnsi" w:cstheme="minorHAnsi"/>
        </w:rPr>
        <w:t>usługi</w:t>
      </w:r>
      <w:r w:rsidR="009D2BEC">
        <w:rPr>
          <w:rFonts w:asciiTheme="minorHAnsi" w:hAnsiTheme="minorHAnsi" w:cstheme="minorHAnsi"/>
        </w:rPr>
        <w:t xml:space="preserve"> </w:t>
      </w:r>
      <w:r w:rsidRPr="008B7918">
        <w:rPr>
          <w:rFonts w:asciiTheme="minorHAnsi" w:hAnsiTheme="minorHAnsi" w:cstheme="minorHAnsi"/>
        </w:rPr>
        <w:t xml:space="preserve"> spełniają wymagania określone przez Zamawiającego</w:t>
      </w:r>
      <w:r w:rsidR="008B3216" w:rsidRPr="008B7918">
        <w:rPr>
          <w:rFonts w:asciiTheme="minorHAnsi" w:hAnsiTheme="minorHAnsi" w:cstheme="minorHAnsi"/>
        </w:rPr>
        <w:t>.</w:t>
      </w:r>
    </w:p>
    <w:p w14:paraId="3F48B4E5" w14:textId="1563A8F4" w:rsidR="00107489" w:rsidRPr="00107489" w:rsidRDefault="00107489" w:rsidP="00107489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bookmarkStart w:id="0" w:name="_Hlk104286144"/>
      <w:r w:rsidRPr="00107489">
        <w:rPr>
          <w:rFonts w:asciiTheme="minorHAnsi" w:hAnsiTheme="minorHAnsi" w:cstheme="minorHAnsi"/>
        </w:rPr>
        <w:t>O udzielenie zamówienia mogą ubiegać się Wykonawcy niepodlegający wykluczeniu na podstawie:</w:t>
      </w:r>
    </w:p>
    <w:p w14:paraId="63508477" w14:textId="77777777" w:rsidR="00107489" w:rsidRPr="00107489" w:rsidRDefault="00107489" w:rsidP="00107489">
      <w:pPr>
        <w:ind w:left="714" w:hanging="357"/>
        <w:jc w:val="both"/>
        <w:rPr>
          <w:rFonts w:asciiTheme="minorHAnsi" w:hAnsiTheme="minorHAnsi" w:cstheme="minorHAnsi"/>
        </w:rPr>
      </w:pPr>
      <w:r w:rsidRPr="00107489">
        <w:rPr>
          <w:rFonts w:asciiTheme="minorHAnsi" w:hAnsiTheme="minorHAnsi" w:cstheme="minorHAnsi"/>
        </w:rPr>
        <w:t>1)</w:t>
      </w:r>
      <w:r w:rsidRPr="00107489">
        <w:rPr>
          <w:rFonts w:asciiTheme="minorHAnsi" w:hAnsiTheme="minorHAnsi" w:cstheme="minorHAnsi"/>
        </w:rPr>
        <w:tab/>
        <w:t xml:space="preserve">przesłanek wskazanych w art. 108 ust. 1 ustawy </w:t>
      </w:r>
      <w:proofErr w:type="spellStart"/>
      <w:r w:rsidRPr="00107489">
        <w:rPr>
          <w:rFonts w:asciiTheme="minorHAnsi" w:hAnsiTheme="minorHAnsi" w:cstheme="minorHAnsi"/>
        </w:rPr>
        <w:t>Pzp</w:t>
      </w:r>
      <w:proofErr w:type="spellEnd"/>
      <w:r w:rsidRPr="00107489">
        <w:rPr>
          <w:rFonts w:asciiTheme="minorHAnsi" w:hAnsiTheme="minorHAnsi" w:cstheme="minorHAnsi"/>
        </w:rPr>
        <w:t xml:space="preserve"> (obligatoryjnych), z zastrzeżeniem art. 110 ust. 2 ustawy </w:t>
      </w:r>
      <w:proofErr w:type="spellStart"/>
      <w:r w:rsidRPr="00107489">
        <w:rPr>
          <w:rFonts w:asciiTheme="minorHAnsi" w:hAnsiTheme="minorHAnsi" w:cstheme="minorHAnsi"/>
        </w:rPr>
        <w:t>Pzp</w:t>
      </w:r>
      <w:proofErr w:type="spellEnd"/>
      <w:r w:rsidRPr="00107489">
        <w:rPr>
          <w:rFonts w:asciiTheme="minorHAnsi" w:hAnsiTheme="minorHAnsi" w:cstheme="minorHAnsi"/>
        </w:rPr>
        <w:t>,</w:t>
      </w:r>
    </w:p>
    <w:p w14:paraId="22F6A9D1" w14:textId="77777777" w:rsidR="00107489" w:rsidRPr="00107489" w:rsidRDefault="00107489" w:rsidP="00107489">
      <w:pPr>
        <w:ind w:left="714" w:hanging="357"/>
        <w:jc w:val="both"/>
        <w:rPr>
          <w:rFonts w:asciiTheme="minorHAnsi" w:hAnsiTheme="minorHAnsi" w:cstheme="minorHAnsi"/>
        </w:rPr>
      </w:pPr>
      <w:r w:rsidRPr="00107489">
        <w:rPr>
          <w:rFonts w:asciiTheme="minorHAnsi" w:hAnsiTheme="minorHAnsi" w:cstheme="minorHAnsi"/>
        </w:rPr>
        <w:t>2)</w:t>
      </w:r>
      <w:r w:rsidRPr="00107489">
        <w:rPr>
          <w:rFonts w:asciiTheme="minorHAnsi" w:hAnsiTheme="minorHAnsi" w:cstheme="minorHAnsi"/>
        </w:rPr>
        <w:tab/>
        <w:t xml:space="preserve">przesłanek wskazanych w art. 109  ust. 1 pkt 4 ustawy </w:t>
      </w:r>
      <w:proofErr w:type="spellStart"/>
      <w:r w:rsidRPr="00107489">
        <w:rPr>
          <w:rFonts w:asciiTheme="minorHAnsi" w:hAnsiTheme="minorHAnsi" w:cstheme="minorHAnsi"/>
        </w:rPr>
        <w:t>Pzp</w:t>
      </w:r>
      <w:proofErr w:type="spellEnd"/>
      <w:r w:rsidRPr="00107489">
        <w:rPr>
          <w:rFonts w:asciiTheme="minorHAnsi" w:hAnsiTheme="minorHAnsi" w:cstheme="minorHAnsi"/>
        </w:rPr>
        <w:t xml:space="preserve"> (fakultatywnych), z zastrzeżeniem art. 110 ust. 2 ustawy </w:t>
      </w:r>
      <w:proofErr w:type="spellStart"/>
      <w:r w:rsidRPr="00107489">
        <w:rPr>
          <w:rFonts w:asciiTheme="minorHAnsi" w:hAnsiTheme="minorHAnsi" w:cstheme="minorHAnsi"/>
        </w:rPr>
        <w:t>Pzp</w:t>
      </w:r>
      <w:proofErr w:type="spellEnd"/>
      <w:r w:rsidRPr="00107489">
        <w:rPr>
          <w:rFonts w:asciiTheme="minorHAnsi" w:hAnsiTheme="minorHAnsi" w:cstheme="minorHAnsi"/>
        </w:rPr>
        <w:t>,</w:t>
      </w:r>
    </w:p>
    <w:p w14:paraId="6DDDE145" w14:textId="77777777" w:rsidR="00107489" w:rsidRDefault="00107489" w:rsidP="00107489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</w:rPr>
      </w:pPr>
      <w:r w:rsidRPr="00107489">
        <w:rPr>
          <w:rFonts w:asciiTheme="minorHAnsi" w:hAnsiTheme="minorHAnsi" w:cstheme="minorHAnsi"/>
        </w:rPr>
        <w:t>Ponadto Zamawiający wyklucza Wykonawców, w stosunku do których zachodzi okoliczność wskazana w:</w:t>
      </w:r>
    </w:p>
    <w:p w14:paraId="290E1A2B" w14:textId="3BA6851A" w:rsidR="00107489" w:rsidRPr="00107489" w:rsidRDefault="00107489" w:rsidP="00107489">
      <w:pPr>
        <w:pStyle w:val="Akapitzlist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 w:rsidRPr="00107489">
        <w:rPr>
          <w:rFonts w:asciiTheme="minorHAnsi" w:hAnsiTheme="minorHAnsi" w:cstheme="minorHAnsi"/>
        </w:rPr>
        <w:t xml:space="preserve">art. 7 ust. 1 ustawy z dnia 13 kwietnia 2022r. o szczególnych rozwiązaniach w zakresie przeciwdziałania wspieraniu agresji na Ukrainę oraz służących ochronie bezpieczeństwa narodowego (Dz.U. z 2023r. poz. 185) zwanej dalej: „ustawą UOBN”, </w:t>
      </w:r>
    </w:p>
    <w:p w14:paraId="5B639FF0" w14:textId="6FBFB344" w:rsidR="00CC55E4" w:rsidRPr="00107489" w:rsidRDefault="00107489" w:rsidP="00107489">
      <w:pPr>
        <w:pStyle w:val="Akapitzlist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 w:rsidRPr="00107489">
        <w:rPr>
          <w:rFonts w:asciiTheme="minorHAnsi" w:hAnsiTheme="minorHAnsi" w:cstheme="minorHAnsi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</w:t>
      </w:r>
      <w:r w:rsidRPr="00107489">
        <w:rPr>
          <w:rFonts w:asciiTheme="minorHAnsi" w:hAnsiTheme="minorHAnsi" w:cstheme="minorHAnsi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</w:p>
    <w:bookmarkEnd w:id="0"/>
    <w:p w14:paraId="17FB9394" w14:textId="77777777" w:rsidR="00CC55E4" w:rsidRPr="008B7918" w:rsidRDefault="00CC55E4" w:rsidP="00CC55E4">
      <w:pPr>
        <w:rPr>
          <w:rFonts w:asciiTheme="minorHAnsi" w:hAnsiTheme="minorHAnsi" w:cstheme="minorHAnsi"/>
        </w:rPr>
      </w:pPr>
    </w:p>
    <w:p w14:paraId="295962FE" w14:textId="115CADBE" w:rsidR="007E08E0" w:rsidRPr="008B7918" w:rsidRDefault="00403DA7" w:rsidP="003D4501">
      <w:pPr>
        <w:tabs>
          <w:tab w:val="center" w:pos="14543"/>
          <w:tab w:val="right" w:pos="1907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7918">
        <w:rPr>
          <w:rFonts w:asciiTheme="minorHAnsi" w:hAnsiTheme="minorHAnsi" w:cstheme="minorHAnsi"/>
          <w:sz w:val="20"/>
          <w:szCs w:val="20"/>
        </w:rPr>
        <w:tab/>
      </w:r>
      <w:r w:rsidRPr="008B7918">
        <w:rPr>
          <w:rFonts w:asciiTheme="minorHAnsi" w:hAnsiTheme="minorHAnsi" w:cstheme="minorHAnsi"/>
          <w:sz w:val="20"/>
          <w:szCs w:val="20"/>
        </w:rPr>
        <w:tab/>
      </w:r>
      <w:r w:rsidR="007E08E0" w:rsidRPr="008B791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377606" w14:textId="77777777" w:rsidR="00AF364F" w:rsidRPr="008B7918" w:rsidRDefault="00FE2DA1" w:rsidP="00FE2DA1">
      <w:pPr>
        <w:tabs>
          <w:tab w:val="left" w:pos="30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7918">
        <w:rPr>
          <w:rFonts w:asciiTheme="minorHAnsi" w:hAnsiTheme="minorHAnsi" w:cstheme="minorHAnsi"/>
          <w:sz w:val="20"/>
          <w:szCs w:val="20"/>
        </w:rPr>
        <w:tab/>
      </w:r>
    </w:p>
    <w:p w14:paraId="1BB7B686" w14:textId="77777777" w:rsidR="00AF364F" w:rsidRPr="008B7918" w:rsidRDefault="00AF364F" w:rsidP="00AF364F">
      <w:pPr>
        <w:tabs>
          <w:tab w:val="center" w:pos="8600"/>
          <w:tab w:val="right" w:pos="1313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E1ED32" w14:textId="77777777" w:rsidR="00813BAC" w:rsidRPr="008B7918" w:rsidRDefault="00813BAC" w:rsidP="00AF364F">
      <w:pPr>
        <w:tabs>
          <w:tab w:val="center" w:pos="8600"/>
          <w:tab w:val="right" w:pos="1313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7918">
        <w:rPr>
          <w:rFonts w:asciiTheme="minorHAnsi" w:hAnsiTheme="minorHAnsi" w:cstheme="minorHAnsi"/>
          <w:sz w:val="20"/>
          <w:szCs w:val="20"/>
        </w:rPr>
        <w:t>............</w:t>
      </w:r>
      <w:r w:rsidR="00AF364F" w:rsidRPr="008B7918">
        <w:rPr>
          <w:rFonts w:asciiTheme="minorHAnsi" w:hAnsiTheme="minorHAnsi" w:cstheme="minorHAnsi"/>
          <w:sz w:val="20"/>
          <w:szCs w:val="20"/>
        </w:rPr>
        <w:t>......</w:t>
      </w:r>
      <w:r w:rsidRPr="008B7918">
        <w:rPr>
          <w:rFonts w:asciiTheme="minorHAnsi" w:hAnsiTheme="minorHAnsi" w:cstheme="minorHAnsi"/>
          <w:sz w:val="20"/>
          <w:szCs w:val="20"/>
        </w:rPr>
        <w:t>....</w:t>
      </w:r>
      <w:r w:rsidR="00E8196E" w:rsidRPr="008B7918">
        <w:rPr>
          <w:rFonts w:asciiTheme="minorHAnsi" w:hAnsiTheme="minorHAnsi" w:cstheme="minorHAnsi"/>
          <w:sz w:val="20"/>
          <w:szCs w:val="20"/>
        </w:rPr>
        <w:t>dnia............</w:t>
      </w:r>
      <w:r w:rsidR="00112E41" w:rsidRPr="008B7918">
        <w:rPr>
          <w:rFonts w:asciiTheme="minorHAnsi" w:hAnsiTheme="minorHAnsi" w:cstheme="minorHAnsi"/>
          <w:sz w:val="20"/>
          <w:szCs w:val="20"/>
        </w:rPr>
        <w:t>.......</w:t>
      </w:r>
      <w:r w:rsidR="00AF364F" w:rsidRPr="008B7918">
        <w:rPr>
          <w:rFonts w:asciiTheme="minorHAnsi" w:hAnsiTheme="minorHAnsi" w:cstheme="minorHAnsi"/>
          <w:sz w:val="20"/>
          <w:szCs w:val="20"/>
        </w:rPr>
        <w:t xml:space="preserve">r            </w:t>
      </w:r>
      <w:r w:rsidR="00E8196E" w:rsidRPr="008B791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AF364F" w:rsidRPr="008B7918">
        <w:rPr>
          <w:rFonts w:asciiTheme="minorHAnsi" w:hAnsiTheme="minorHAnsi" w:cstheme="minorHAnsi"/>
          <w:sz w:val="20"/>
          <w:szCs w:val="20"/>
        </w:rPr>
        <w:t xml:space="preserve"> </w:t>
      </w:r>
      <w:r w:rsidRPr="008B7918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0355920D" w14:textId="77777777" w:rsidR="00813BAC" w:rsidRPr="008B7918" w:rsidRDefault="00813BAC" w:rsidP="00AF364F">
      <w:pPr>
        <w:tabs>
          <w:tab w:val="center" w:pos="8600"/>
          <w:tab w:val="right" w:pos="1313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4D0AC02" w14:textId="77777777" w:rsidR="00AF364F" w:rsidRPr="008B7918" w:rsidRDefault="00813BAC" w:rsidP="00AF364F">
      <w:pPr>
        <w:tabs>
          <w:tab w:val="center" w:pos="8600"/>
          <w:tab w:val="right" w:pos="1313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791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</w:t>
      </w:r>
      <w:r w:rsidR="00AF364F" w:rsidRPr="008B7918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  <w:r w:rsidR="00E8196E" w:rsidRPr="008B7918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14:paraId="54636D71" w14:textId="77777777" w:rsidR="00AF364F" w:rsidRPr="008B7918" w:rsidRDefault="00AF364F" w:rsidP="00AF364F">
      <w:pPr>
        <w:tabs>
          <w:tab w:val="center" w:pos="8617"/>
          <w:tab w:val="right" w:pos="13153"/>
        </w:tabs>
        <w:ind w:left="17"/>
        <w:jc w:val="center"/>
        <w:rPr>
          <w:rFonts w:asciiTheme="minorHAnsi" w:eastAsia="Helvetica" w:hAnsiTheme="minorHAnsi" w:cstheme="minorHAnsi"/>
          <w:sz w:val="20"/>
          <w:szCs w:val="20"/>
        </w:rPr>
      </w:pPr>
      <w:r w:rsidRPr="008B7918">
        <w:rPr>
          <w:rFonts w:asciiTheme="minorHAnsi" w:eastAsia="Helvetica" w:hAnsiTheme="minorHAnsi" w:cstheme="minorHAnsi"/>
          <w:sz w:val="20"/>
          <w:szCs w:val="20"/>
        </w:rPr>
        <w:t xml:space="preserve">                                                           </w:t>
      </w:r>
      <w:r w:rsidR="00E8196E" w:rsidRPr="008B7918">
        <w:rPr>
          <w:rFonts w:asciiTheme="minorHAnsi" w:eastAsia="Helvetica" w:hAnsiTheme="minorHAnsi" w:cstheme="minorHAnsi"/>
          <w:sz w:val="20"/>
          <w:szCs w:val="20"/>
        </w:rPr>
        <w:tab/>
      </w:r>
      <w:r w:rsidRPr="008B7918">
        <w:rPr>
          <w:rFonts w:asciiTheme="minorHAnsi" w:eastAsia="Helvetica" w:hAnsiTheme="minorHAnsi" w:cstheme="minorHAnsi"/>
          <w:sz w:val="20"/>
          <w:szCs w:val="20"/>
        </w:rPr>
        <w:t xml:space="preserve"> </w:t>
      </w:r>
      <w:r w:rsidR="007E08E0" w:rsidRPr="008B7918">
        <w:rPr>
          <w:rFonts w:asciiTheme="minorHAnsi" w:eastAsia="Helvetica" w:hAnsiTheme="minorHAnsi" w:cstheme="minorHAnsi"/>
          <w:sz w:val="20"/>
          <w:szCs w:val="20"/>
        </w:rPr>
        <w:t xml:space="preserve">imię i nazwisko (pieczęć) </w:t>
      </w:r>
      <w:r w:rsidR="00E8196E" w:rsidRPr="008B7918">
        <w:rPr>
          <w:rFonts w:asciiTheme="minorHAnsi" w:eastAsia="Helvetica" w:hAnsiTheme="minorHAnsi" w:cstheme="minorHAnsi"/>
          <w:sz w:val="20"/>
          <w:szCs w:val="20"/>
        </w:rPr>
        <w:t xml:space="preserve">  podpis/y oso</w:t>
      </w:r>
      <w:r w:rsidRPr="008B7918">
        <w:rPr>
          <w:rFonts w:asciiTheme="minorHAnsi" w:eastAsia="Helvetica" w:hAnsiTheme="minorHAnsi" w:cstheme="minorHAnsi"/>
          <w:sz w:val="20"/>
          <w:szCs w:val="20"/>
        </w:rPr>
        <w:t>b</w:t>
      </w:r>
      <w:r w:rsidR="00E8196E" w:rsidRPr="008B7918">
        <w:rPr>
          <w:rFonts w:asciiTheme="minorHAnsi" w:eastAsia="Helvetica" w:hAnsiTheme="minorHAnsi" w:cstheme="minorHAnsi"/>
          <w:sz w:val="20"/>
          <w:szCs w:val="20"/>
        </w:rPr>
        <w:t>y/osób uprawnionej/</w:t>
      </w:r>
      <w:proofErr w:type="spellStart"/>
      <w:r w:rsidR="00E8196E" w:rsidRPr="008B7918">
        <w:rPr>
          <w:rFonts w:asciiTheme="minorHAnsi" w:eastAsia="Helvetica" w:hAnsiTheme="minorHAnsi" w:cstheme="minorHAnsi"/>
          <w:sz w:val="20"/>
          <w:szCs w:val="20"/>
        </w:rPr>
        <w:t>ch</w:t>
      </w:r>
      <w:proofErr w:type="spellEnd"/>
      <w:r w:rsidRPr="008B7918">
        <w:rPr>
          <w:rFonts w:asciiTheme="minorHAnsi" w:eastAsia="Helvetica" w:hAnsiTheme="minorHAnsi" w:cstheme="minorHAnsi"/>
          <w:sz w:val="20"/>
          <w:szCs w:val="20"/>
        </w:rPr>
        <w:t xml:space="preserve"> </w:t>
      </w:r>
    </w:p>
    <w:p w14:paraId="056A620B" w14:textId="77777777" w:rsidR="00AF364F" w:rsidRPr="008B7918" w:rsidRDefault="00AF364F" w:rsidP="00AF364F">
      <w:pPr>
        <w:tabs>
          <w:tab w:val="center" w:pos="8617"/>
          <w:tab w:val="right" w:pos="13153"/>
        </w:tabs>
        <w:ind w:left="17"/>
        <w:jc w:val="center"/>
        <w:rPr>
          <w:rFonts w:asciiTheme="minorHAnsi" w:eastAsia="Helvetica" w:hAnsiTheme="minorHAnsi" w:cstheme="minorHAnsi"/>
          <w:sz w:val="20"/>
          <w:szCs w:val="20"/>
        </w:rPr>
      </w:pPr>
      <w:r w:rsidRPr="008B7918">
        <w:rPr>
          <w:rFonts w:asciiTheme="minorHAnsi" w:eastAsia="Helvetica" w:hAnsiTheme="minorHAnsi" w:cstheme="minorHAnsi"/>
          <w:sz w:val="20"/>
          <w:szCs w:val="20"/>
        </w:rPr>
        <w:t xml:space="preserve">                                                                                  do reprezentowania wykonawcy  lub podpis pełnomocnika.</w:t>
      </w:r>
    </w:p>
    <w:p w14:paraId="5D3FF93D" w14:textId="77777777" w:rsidR="00252EA9" w:rsidRDefault="00252EA9"/>
    <w:p w14:paraId="733FE575" w14:textId="77777777" w:rsidR="002A4DE0" w:rsidRPr="00C55ABC" w:rsidRDefault="002A4DE0"/>
    <w:sectPr w:rsidR="002A4DE0" w:rsidRPr="00C55ABC" w:rsidSect="00FE2D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31F74AC"/>
    <w:multiLevelType w:val="hybridMultilevel"/>
    <w:tmpl w:val="8EF028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12A30"/>
    <w:multiLevelType w:val="hybridMultilevel"/>
    <w:tmpl w:val="A5EA77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5E162CE"/>
    <w:multiLevelType w:val="hybridMultilevel"/>
    <w:tmpl w:val="831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EF4"/>
    <w:multiLevelType w:val="hybridMultilevel"/>
    <w:tmpl w:val="5B16F884"/>
    <w:lvl w:ilvl="0" w:tplc="DB9A3D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C03B2"/>
    <w:multiLevelType w:val="hybridMultilevel"/>
    <w:tmpl w:val="ABC07350"/>
    <w:lvl w:ilvl="0" w:tplc="48C298D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8A94DD88">
      <w:start w:val="1"/>
      <w:numFmt w:val="decimal"/>
      <w:lvlText w:val="%2)"/>
      <w:lvlJc w:val="left"/>
      <w:rPr>
        <w:rFonts w:hint="default"/>
        <w:color w:val="00000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98C552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04229">
    <w:abstractNumId w:val="0"/>
  </w:num>
  <w:num w:numId="2" w16cid:durableId="992413109">
    <w:abstractNumId w:val="1"/>
  </w:num>
  <w:num w:numId="3" w16cid:durableId="249387812">
    <w:abstractNumId w:val="2"/>
  </w:num>
  <w:num w:numId="4" w16cid:durableId="738016058">
    <w:abstractNumId w:val="3"/>
  </w:num>
  <w:num w:numId="5" w16cid:durableId="1498766319">
    <w:abstractNumId w:val="6"/>
  </w:num>
  <w:num w:numId="6" w16cid:durableId="734670792">
    <w:abstractNumId w:val="7"/>
  </w:num>
  <w:num w:numId="7" w16cid:durableId="218447312">
    <w:abstractNumId w:val="5"/>
  </w:num>
  <w:num w:numId="8" w16cid:durableId="600990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4F"/>
    <w:rsid w:val="00002435"/>
    <w:rsid w:val="00004214"/>
    <w:rsid w:val="00012EAC"/>
    <w:rsid w:val="00022CAA"/>
    <w:rsid w:val="00064087"/>
    <w:rsid w:val="00074958"/>
    <w:rsid w:val="00081824"/>
    <w:rsid w:val="00082A85"/>
    <w:rsid w:val="000954E1"/>
    <w:rsid w:val="000D0A07"/>
    <w:rsid w:val="000E6659"/>
    <w:rsid w:val="000F4FB5"/>
    <w:rsid w:val="00107489"/>
    <w:rsid w:val="00112E41"/>
    <w:rsid w:val="00113C00"/>
    <w:rsid w:val="00114AA5"/>
    <w:rsid w:val="001618CA"/>
    <w:rsid w:val="00164EC3"/>
    <w:rsid w:val="00185094"/>
    <w:rsid w:val="00190353"/>
    <w:rsid w:val="001B106C"/>
    <w:rsid w:val="001F0FA4"/>
    <w:rsid w:val="002019DD"/>
    <w:rsid w:val="00202D04"/>
    <w:rsid w:val="00207D31"/>
    <w:rsid w:val="00240B05"/>
    <w:rsid w:val="002519DA"/>
    <w:rsid w:val="00252EA9"/>
    <w:rsid w:val="002941B3"/>
    <w:rsid w:val="0029455C"/>
    <w:rsid w:val="0029554C"/>
    <w:rsid w:val="002A0A5A"/>
    <w:rsid w:val="002A4DE0"/>
    <w:rsid w:val="002D49EF"/>
    <w:rsid w:val="002E5BF5"/>
    <w:rsid w:val="00306797"/>
    <w:rsid w:val="00317F52"/>
    <w:rsid w:val="0032324E"/>
    <w:rsid w:val="00333E02"/>
    <w:rsid w:val="003367BF"/>
    <w:rsid w:val="00337297"/>
    <w:rsid w:val="00350DF2"/>
    <w:rsid w:val="00372604"/>
    <w:rsid w:val="00390931"/>
    <w:rsid w:val="0039519A"/>
    <w:rsid w:val="003969CE"/>
    <w:rsid w:val="003971CB"/>
    <w:rsid w:val="003B588D"/>
    <w:rsid w:val="003D3BE1"/>
    <w:rsid w:val="003D4501"/>
    <w:rsid w:val="00403DA7"/>
    <w:rsid w:val="00473DC0"/>
    <w:rsid w:val="00486C70"/>
    <w:rsid w:val="004961D2"/>
    <w:rsid w:val="004A3606"/>
    <w:rsid w:val="004C6683"/>
    <w:rsid w:val="004E7331"/>
    <w:rsid w:val="0051648E"/>
    <w:rsid w:val="00525E08"/>
    <w:rsid w:val="005347C6"/>
    <w:rsid w:val="005549AE"/>
    <w:rsid w:val="0057371C"/>
    <w:rsid w:val="00583A41"/>
    <w:rsid w:val="00592BE8"/>
    <w:rsid w:val="00593A1B"/>
    <w:rsid w:val="005B2A24"/>
    <w:rsid w:val="005B6AEB"/>
    <w:rsid w:val="005C5CDA"/>
    <w:rsid w:val="005D44C2"/>
    <w:rsid w:val="00604027"/>
    <w:rsid w:val="006072A6"/>
    <w:rsid w:val="006152DB"/>
    <w:rsid w:val="0062202F"/>
    <w:rsid w:val="006229E8"/>
    <w:rsid w:val="006457FA"/>
    <w:rsid w:val="0066670D"/>
    <w:rsid w:val="0069656D"/>
    <w:rsid w:val="006A2D4A"/>
    <w:rsid w:val="006B08EF"/>
    <w:rsid w:val="006B199F"/>
    <w:rsid w:val="006D79F8"/>
    <w:rsid w:val="006E36D0"/>
    <w:rsid w:val="006E36FD"/>
    <w:rsid w:val="00702B81"/>
    <w:rsid w:val="0070676A"/>
    <w:rsid w:val="00710C21"/>
    <w:rsid w:val="007117D5"/>
    <w:rsid w:val="007152E0"/>
    <w:rsid w:val="00752AD8"/>
    <w:rsid w:val="00780BFC"/>
    <w:rsid w:val="00790ABF"/>
    <w:rsid w:val="007967C2"/>
    <w:rsid w:val="007B4880"/>
    <w:rsid w:val="007D06B9"/>
    <w:rsid w:val="007E08E0"/>
    <w:rsid w:val="007F014D"/>
    <w:rsid w:val="00810989"/>
    <w:rsid w:val="00813BAC"/>
    <w:rsid w:val="008300A4"/>
    <w:rsid w:val="00856A1F"/>
    <w:rsid w:val="0085762B"/>
    <w:rsid w:val="008879D2"/>
    <w:rsid w:val="00895A53"/>
    <w:rsid w:val="00897BAE"/>
    <w:rsid w:val="008A5957"/>
    <w:rsid w:val="008B3216"/>
    <w:rsid w:val="008B7918"/>
    <w:rsid w:val="008C2D59"/>
    <w:rsid w:val="008C5825"/>
    <w:rsid w:val="008D5AF9"/>
    <w:rsid w:val="008D78F2"/>
    <w:rsid w:val="008F5BB2"/>
    <w:rsid w:val="009002F8"/>
    <w:rsid w:val="0094348E"/>
    <w:rsid w:val="00967BB7"/>
    <w:rsid w:val="00986065"/>
    <w:rsid w:val="009A4184"/>
    <w:rsid w:val="009B2451"/>
    <w:rsid w:val="009C7E85"/>
    <w:rsid w:val="009D0FCC"/>
    <w:rsid w:val="009D2BEC"/>
    <w:rsid w:val="009F710A"/>
    <w:rsid w:val="00A00DBA"/>
    <w:rsid w:val="00A04671"/>
    <w:rsid w:val="00A57186"/>
    <w:rsid w:val="00A62F92"/>
    <w:rsid w:val="00A72F8F"/>
    <w:rsid w:val="00AA2D04"/>
    <w:rsid w:val="00AA3C38"/>
    <w:rsid w:val="00AB2C2D"/>
    <w:rsid w:val="00AD0C78"/>
    <w:rsid w:val="00AE4162"/>
    <w:rsid w:val="00AE6965"/>
    <w:rsid w:val="00AF364F"/>
    <w:rsid w:val="00AF6AC6"/>
    <w:rsid w:val="00B22227"/>
    <w:rsid w:val="00B26B2B"/>
    <w:rsid w:val="00B27998"/>
    <w:rsid w:val="00B44053"/>
    <w:rsid w:val="00B446FF"/>
    <w:rsid w:val="00B5629A"/>
    <w:rsid w:val="00BC00E0"/>
    <w:rsid w:val="00BC1542"/>
    <w:rsid w:val="00C24A0E"/>
    <w:rsid w:val="00C32247"/>
    <w:rsid w:val="00C41B01"/>
    <w:rsid w:val="00C55ABC"/>
    <w:rsid w:val="00C61515"/>
    <w:rsid w:val="00C644B2"/>
    <w:rsid w:val="00C8619B"/>
    <w:rsid w:val="00CB2F6D"/>
    <w:rsid w:val="00CC0F82"/>
    <w:rsid w:val="00CC55E4"/>
    <w:rsid w:val="00D0677A"/>
    <w:rsid w:val="00D1142B"/>
    <w:rsid w:val="00D2518E"/>
    <w:rsid w:val="00D7056A"/>
    <w:rsid w:val="00D942BA"/>
    <w:rsid w:val="00DA786E"/>
    <w:rsid w:val="00DB633B"/>
    <w:rsid w:val="00DC2E23"/>
    <w:rsid w:val="00DE6092"/>
    <w:rsid w:val="00E129B8"/>
    <w:rsid w:val="00E168CB"/>
    <w:rsid w:val="00E210EC"/>
    <w:rsid w:val="00E34F1D"/>
    <w:rsid w:val="00E63D06"/>
    <w:rsid w:val="00E71594"/>
    <w:rsid w:val="00E72B5D"/>
    <w:rsid w:val="00E7397D"/>
    <w:rsid w:val="00E815A0"/>
    <w:rsid w:val="00E8196E"/>
    <w:rsid w:val="00E87345"/>
    <w:rsid w:val="00E945E1"/>
    <w:rsid w:val="00EA2C07"/>
    <w:rsid w:val="00EB1A7F"/>
    <w:rsid w:val="00EB200D"/>
    <w:rsid w:val="00EB222C"/>
    <w:rsid w:val="00ED5439"/>
    <w:rsid w:val="00EE2371"/>
    <w:rsid w:val="00EF0D11"/>
    <w:rsid w:val="00EF387B"/>
    <w:rsid w:val="00EF39E6"/>
    <w:rsid w:val="00F152D2"/>
    <w:rsid w:val="00F16CBC"/>
    <w:rsid w:val="00F25B18"/>
    <w:rsid w:val="00F540E7"/>
    <w:rsid w:val="00F546FF"/>
    <w:rsid w:val="00F5624A"/>
    <w:rsid w:val="00F61582"/>
    <w:rsid w:val="00F63A08"/>
    <w:rsid w:val="00F77594"/>
    <w:rsid w:val="00F85971"/>
    <w:rsid w:val="00FC7E35"/>
    <w:rsid w:val="00FD1C64"/>
    <w:rsid w:val="00FD5B37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64AB5"/>
  <w15:chartTrackingRefBased/>
  <w15:docId w15:val="{2E7749E1-F024-4286-9B28-FB42D16E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64F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AF364F"/>
    <w:pPr>
      <w:keepNext/>
      <w:tabs>
        <w:tab w:val="num" w:pos="0"/>
      </w:tabs>
      <w:outlineLvl w:val="0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40B05"/>
    <w:rPr>
      <w:rFonts w:eastAsia="Lucida Sans Unicod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0B05"/>
    <w:pPr>
      <w:tabs>
        <w:tab w:val="left" w:pos="510"/>
      </w:tabs>
      <w:suppressAutoHyphens w:val="0"/>
      <w:ind w:left="720"/>
      <w:contextualSpacing/>
      <w:jc w:val="both"/>
    </w:pPr>
    <w:rPr>
      <w:rFonts w:eastAsia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DAT/2008/</vt:lpstr>
    </vt:vector>
  </TitlesOfParts>
  <Company>IHAR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DAT/2008/</dc:title>
  <dc:subject/>
  <dc:creator>Krystyna Żurek</dc:creator>
  <cp:keywords/>
  <cp:lastModifiedBy>Paweł Czembor</cp:lastModifiedBy>
  <cp:revision>3</cp:revision>
  <cp:lastPrinted>2017-12-21T10:14:00Z</cp:lastPrinted>
  <dcterms:created xsi:type="dcterms:W3CDTF">2023-02-27T14:26:00Z</dcterms:created>
  <dcterms:modified xsi:type="dcterms:W3CDTF">2023-02-27T14:45:00Z</dcterms:modified>
</cp:coreProperties>
</file>